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familly members</w:t>
      </w:r>
    </w:p>
    <w:p>
      <w:pPr>
        <w:pStyle w:val="Questions"/>
      </w:pPr>
      <w:r>
        <w:t xml:space="preserve">1. ESELIK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2. MMMYU LOSINA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3. ARNDEW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UTINASE NDA NCEUSL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5. ERUNLA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ADDDY IJM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HEAIRC ADN NALGO </w:t>
      </w:r>
      <w:r>
        <w:rPr>
          <w:u w:val="single"/>
        </w:rPr>
        <w:t xml:space="preserve">__________________________________</w:t>
      </w:r>
    </w:p>
    <w:p>
      <w:pPr>
        <w:pStyle w:val="Questions"/>
      </w:pPr>
      <w:r>
        <w:t xml:space="preserve">8. ANRYGN DAN APPA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ANAN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10. ISNCSUO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11. BEPBESL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MIRNFOS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13. TOUESTRO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familly members</dc:title>
  <dcterms:created xsi:type="dcterms:W3CDTF">2021-10-11T06:46:46Z</dcterms:created>
  <dcterms:modified xsi:type="dcterms:W3CDTF">2021-10-11T06:46:46Z</dcterms:modified>
</cp:coreProperties>
</file>