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familly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ong ngoai    </w:t>
      </w:r>
      <w:r>
        <w:t xml:space="preserve">   dinh hau son ba ngoai    </w:t>
      </w:r>
      <w:r>
        <w:t xml:space="preserve">   nguyen thimothee    </w:t>
      </w:r>
      <w:r>
        <w:t xml:space="preserve">   nguyen johanne    </w:t>
      </w:r>
      <w:r>
        <w:t xml:space="preserve">   nguyen simon    </w:t>
      </w:r>
      <w:r>
        <w:t xml:space="preserve">   co vy    </w:t>
      </w:r>
      <w:r>
        <w:t xml:space="preserve">   huynh nhu    </w:t>
      </w:r>
      <w:r>
        <w:t xml:space="preserve">   tuyet nhi    </w:t>
      </w:r>
      <w:r>
        <w:t xml:space="preserve">   le nhi    </w:t>
      </w:r>
      <w:r>
        <w:t xml:space="preserve">   yen nhi    </w:t>
      </w:r>
      <w:r>
        <w:t xml:space="preserve">   anh bum    </w:t>
      </w:r>
      <w:r>
        <w:t xml:space="preserve">   nguyen tien le    </w:t>
      </w:r>
      <w:r>
        <w:t xml:space="preserve">   nguyen tien linh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familly name</dc:title>
  <dcterms:created xsi:type="dcterms:W3CDTF">2021-10-11T06:45:49Z</dcterms:created>
  <dcterms:modified xsi:type="dcterms:W3CDTF">2021-10-11T06:45:49Z</dcterms:modified>
</cp:coreProperties>
</file>