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family &amp;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ms barb    </w:t>
      </w:r>
      <w:r>
        <w:t xml:space="preserve">   ms monique    </w:t>
      </w:r>
      <w:r>
        <w:t xml:space="preserve">   sylvia    </w:t>
      </w:r>
      <w:r>
        <w:t xml:space="preserve">   mr griffin    </w:t>
      </w:r>
      <w:r>
        <w:t xml:space="preserve">   ms eades    </w:t>
      </w:r>
      <w:r>
        <w:t xml:space="preserve">   jamie    </w:t>
      </w:r>
      <w:r>
        <w:t xml:space="preserve">   ms danielle    </w:t>
      </w:r>
      <w:r>
        <w:t xml:space="preserve">   ms martine    </w:t>
      </w:r>
      <w:r>
        <w:t xml:space="preserve">   dekoda    </w:t>
      </w:r>
      <w:r>
        <w:t xml:space="preserve">   kelvin    </w:t>
      </w:r>
      <w:r>
        <w:t xml:space="preserve">   bailey    </w:t>
      </w:r>
      <w:r>
        <w:t xml:space="preserve">   eren    </w:t>
      </w:r>
      <w:r>
        <w:t xml:space="preserve">   jordan    </w:t>
      </w:r>
      <w:r>
        <w:t xml:space="preserve">   ms kelly    </w:t>
      </w:r>
      <w:r>
        <w:t xml:space="preserve">   mr lucas    </w:t>
      </w:r>
      <w:r>
        <w:t xml:space="preserve">   ms d    </w:t>
      </w:r>
      <w:r>
        <w:t xml:space="preserve">   ms jenny    </w:t>
      </w:r>
      <w:r>
        <w:t xml:space="preserve">   ihaab    </w:t>
      </w:r>
      <w:r>
        <w:t xml:space="preserve">   luqman    </w:t>
      </w:r>
      <w:r>
        <w:t xml:space="preserve">   ryan    </w:t>
      </w:r>
      <w:r>
        <w:t xml:space="preserve">   bryan    </w:t>
      </w:r>
      <w:r>
        <w:t xml:space="preserve">   aaron    </w:t>
      </w:r>
      <w:r>
        <w:t xml:space="preserve">   daniel    </w:t>
      </w:r>
      <w:r>
        <w:t xml:space="preserve">   tristan    </w:t>
      </w:r>
      <w:r>
        <w:t xml:space="preserve">   mr rob    </w:t>
      </w:r>
      <w:r>
        <w:t xml:space="preserve">   abdi    </w:t>
      </w:r>
      <w:r>
        <w:t xml:space="preserve">   maddox    </w:t>
      </w:r>
      <w:r>
        <w:t xml:space="preserve">   andrew    </w:t>
      </w:r>
      <w:r>
        <w:t xml:space="preserve">   bec    </w:t>
      </w:r>
      <w:r>
        <w:t xml:space="preserve">   bek    </w:t>
      </w:r>
      <w:r>
        <w:t xml:space="preserve">   ben    </w:t>
      </w:r>
      <w:r>
        <w:t xml:space="preserve">   blair    </w:t>
      </w:r>
      <w:r>
        <w:t xml:space="preserve">   charlie    </w:t>
      </w:r>
      <w:r>
        <w:t xml:space="preserve">   cory    </w:t>
      </w:r>
      <w:r>
        <w:t xml:space="preserve">   cousin    </w:t>
      </w:r>
      <w:r>
        <w:t xml:space="preserve">   dad    </w:t>
      </w:r>
      <w:r>
        <w:t xml:space="preserve">   dani    </w:t>
      </w:r>
      <w:r>
        <w:t xml:space="preserve">   ebonie    </w:t>
      </w:r>
      <w:r>
        <w:t xml:space="preserve">   emma    </w:t>
      </w:r>
      <w:r>
        <w:t xml:space="preserve">   family    </w:t>
      </w:r>
      <w:r>
        <w:t xml:space="preserve">   freinds    </w:t>
      </w:r>
      <w:r>
        <w:t xml:space="preserve">   grace    </w:t>
      </w:r>
      <w:r>
        <w:t xml:space="preserve">   granddad    </w:t>
      </w:r>
      <w:r>
        <w:t xml:space="preserve">   grandma    </w:t>
      </w:r>
      <w:r>
        <w:t xml:space="preserve">   grandpa    </w:t>
      </w:r>
      <w:r>
        <w:t xml:space="preserve">   hannah    </w:t>
      </w:r>
      <w:r>
        <w:t xml:space="preserve">   isaac    </w:t>
      </w:r>
      <w:r>
        <w:t xml:space="preserve">   john    </w:t>
      </w:r>
      <w:r>
        <w:t xml:space="preserve">   kelly    </w:t>
      </w:r>
      <w:r>
        <w:t xml:space="preserve">   kymani    </w:t>
      </w:r>
      <w:r>
        <w:t xml:space="preserve">   love    </w:t>
      </w:r>
      <w:r>
        <w:t xml:space="preserve">   maddie    </w:t>
      </w:r>
      <w:r>
        <w:t xml:space="preserve">   mum    </w:t>
      </w:r>
      <w:r>
        <w:t xml:space="preserve">   nana    </w:t>
      </w:r>
      <w:r>
        <w:t xml:space="preserve">   paul    </w:t>
      </w:r>
      <w:r>
        <w:t xml:space="preserve">   pop    </w:t>
      </w:r>
      <w:r>
        <w:t xml:space="preserve">   simon    </w:t>
      </w:r>
      <w:r>
        <w:t xml:space="preserve">   simone    </w:t>
      </w:r>
      <w:r>
        <w:t xml:space="preserve">   timothy    </w:t>
      </w:r>
      <w:r>
        <w:t xml:space="preserve">   uncle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&amp; friends</dc:title>
  <dcterms:created xsi:type="dcterms:W3CDTF">2021-10-11T06:45:56Z</dcterms:created>
  <dcterms:modified xsi:type="dcterms:W3CDTF">2021-10-11T06:45:56Z</dcterms:modified>
</cp:coreProperties>
</file>