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member's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sekuru chiwota    </w:t>
      </w:r>
      <w:r>
        <w:t xml:space="preserve">   sekuru    </w:t>
      </w:r>
      <w:r>
        <w:t xml:space="preserve">   gogo    </w:t>
      </w:r>
      <w:r>
        <w:t xml:space="preserve">   levi    </w:t>
      </w:r>
      <w:r>
        <w:t xml:space="preserve">   laz    </w:t>
      </w:r>
      <w:r>
        <w:t xml:space="preserve">   linda    </w:t>
      </w:r>
      <w:r>
        <w:t xml:space="preserve">   eddie    </w:t>
      </w:r>
      <w:r>
        <w:t xml:space="preserve">   taku    </w:t>
      </w:r>
      <w:r>
        <w:t xml:space="preserve">   Lawrenica    </w:t>
      </w:r>
      <w:r>
        <w:t xml:space="preserve">   BRENDON    </w:t>
      </w:r>
      <w:r>
        <w:t xml:space="preserve">   sherpred    </w:t>
      </w:r>
      <w:r>
        <w:t xml:space="preserve">   Amanda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member's</dc:title>
  <dcterms:created xsi:type="dcterms:W3CDTF">2021-10-11T06:48:42Z</dcterms:created>
  <dcterms:modified xsi:type="dcterms:W3CDTF">2021-10-11T06:48:42Z</dcterms:modified>
</cp:coreProperties>
</file>