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family names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boitumelo    </w:t>
      </w:r>
      <w:r>
        <w:t xml:space="preserve">   esther    </w:t>
      </w:r>
      <w:r>
        <w:t xml:space="preserve">   helda    </w:t>
      </w:r>
      <w:r>
        <w:t xml:space="preserve">   lesedi    </w:t>
      </w:r>
      <w:r>
        <w:t xml:space="preserve">   matshidiso    </w:t>
      </w:r>
      <w:r>
        <w:t xml:space="preserve">   mivuyo    </w:t>
      </w:r>
      <w:r>
        <w:t xml:space="preserve">   scotch    </w:t>
      </w:r>
      <w:r>
        <w:t xml:space="preserve">   thami    </w:t>
      </w:r>
      <w:r>
        <w:t xml:space="preserve">   tshepang    </w:t>
      </w:r>
      <w:r>
        <w:t xml:space="preserve">   tshireletso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names</dc:title>
  <dcterms:created xsi:type="dcterms:W3CDTF">2021-10-11T06:48:49Z</dcterms:created>
  <dcterms:modified xsi:type="dcterms:W3CDTF">2021-10-11T06:48:49Z</dcterms:modified>
</cp:coreProperties>
</file>