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reunion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aunts    </w:t>
      </w:r>
      <w:r>
        <w:t xml:space="preserve">   cleanup    </w:t>
      </w:r>
      <w:r>
        <w:t xml:space="preserve">   clermont     </w:t>
      </w:r>
      <w:r>
        <w:t xml:space="preserve">   cousins    </w:t>
      </w:r>
      <w:r>
        <w:t xml:space="preserve">   elders    </w:t>
      </w:r>
      <w:r>
        <w:t xml:space="preserve">   family     </w:t>
      </w:r>
      <w:r>
        <w:t xml:space="preserve">   food    </w:t>
      </w:r>
      <w:r>
        <w:t xml:space="preserve">   foxworthy    </w:t>
      </w:r>
      <w:r>
        <w:t xml:space="preserve">   fun    </w:t>
      </w:r>
      <w:r>
        <w:t xml:space="preserve">   games    </w:t>
      </w:r>
      <w:r>
        <w:t xml:space="preserve">   generations    </w:t>
      </w:r>
      <w:r>
        <w:t xml:space="preserve">   grandparents     </w:t>
      </w:r>
      <w:r>
        <w:t xml:space="preserve">   history    </w:t>
      </w:r>
      <w:r>
        <w:t xml:space="preserve">   outside    </w:t>
      </w:r>
      <w:r>
        <w:t xml:space="preserve">   park    </w:t>
      </w:r>
      <w:r>
        <w:t xml:space="preserve">   picnic    </w:t>
      </w:r>
      <w:r>
        <w:t xml:space="preserve">   reunion    </w:t>
      </w:r>
      <w:r>
        <w:t xml:space="preserve">   ross    </w:t>
      </w:r>
      <w:r>
        <w:t xml:space="preserve">   team work    </w:t>
      </w:r>
      <w:r>
        <w:t xml:space="preserve">   uncles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reunion 2015</dc:title>
  <dcterms:created xsi:type="dcterms:W3CDTF">2021-10-11T06:47:54Z</dcterms:created>
  <dcterms:modified xsi:type="dcterms:W3CDTF">2021-10-11T06:47:54Z</dcterms:modified>
</cp:coreProperties>
</file>