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family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baby    </w:t>
      </w:r>
      <w:r>
        <w:t xml:space="preserve">   brayden    </w:t>
      </w:r>
      <w:r>
        <w:t xml:space="preserve">   brittany    </w:t>
      </w:r>
      <w:r>
        <w:t xml:space="preserve">   conolly    </w:t>
      </w:r>
      <w:r>
        <w:t xml:space="preserve">   conor    </w:t>
      </w:r>
      <w:r>
        <w:t xml:space="preserve">   cousins    </w:t>
      </w:r>
      <w:r>
        <w:t xml:space="preserve">   delilah    </w:t>
      </w:r>
      <w:r>
        <w:t xml:space="preserve">   emma    </w:t>
      </w:r>
      <w:r>
        <w:t xml:space="preserve">   family    </w:t>
      </w:r>
      <w:r>
        <w:t xml:space="preserve">   gavin    </w:t>
      </w:r>
      <w:r>
        <w:t xml:space="preserve">   gladle    </w:t>
      </w:r>
      <w:r>
        <w:t xml:space="preserve">   john    </w:t>
      </w:r>
      <w:r>
        <w:t xml:space="preserve">   kamryn    </w:t>
      </w:r>
      <w:r>
        <w:t xml:space="preserve">   karah    </w:t>
      </w:r>
      <w:r>
        <w:t xml:space="preserve">   karli    </w:t>
      </w:r>
      <w:r>
        <w:t xml:space="preserve">   kassidy    </w:t>
      </w:r>
      <w:r>
        <w:t xml:space="preserve">   kylie    </w:t>
      </w:r>
      <w:r>
        <w:t xml:space="preserve">   laugh    </w:t>
      </w:r>
      <w:r>
        <w:t xml:space="preserve">   leonard    </w:t>
      </w:r>
      <w:r>
        <w:t xml:space="preserve">   loriann    </w:t>
      </w:r>
      <w:r>
        <w:t xml:space="preserve">   love    </w:t>
      </w:r>
      <w:r>
        <w:t xml:space="preserve">   maisie    </w:t>
      </w:r>
      <w:r>
        <w:t xml:space="preserve">   meghan    </w:t>
      </w:r>
      <w:r>
        <w:t xml:space="preserve">   mullins    </w:t>
      </w:r>
      <w:r>
        <w:t xml:space="preserve">   sasha    </w:t>
      </w:r>
      <w:r>
        <w:t xml:space="preserve">   stephan    </w:t>
      </w:r>
      <w:r>
        <w:t xml:space="preserve">   terrance    </w:t>
      </w:r>
      <w:r>
        <w:t xml:space="preserve">   walsh    </w:t>
      </w:r>
      <w:r>
        <w:t xml:space="preserve">   wilken    </w:t>
      </w:r>
      <w:r>
        <w:t xml:space="preserve">   wilkenson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wordsearch</dc:title>
  <dcterms:created xsi:type="dcterms:W3CDTF">2021-10-11T06:49:04Z</dcterms:created>
  <dcterms:modified xsi:type="dcterms:W3CDTF">2021-10-11T06:49:04Z</dcterms:modified>
</cp:coreProperties>
</file>