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football players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Neuer    </w:t>
      </w:r>
      <w:r>
        <w:t xml:space="preserve">   Costa    </w:t>
      </w:r>
      <w:r>
        <w:t xml:space="preserve">   Dembele    </w:t>
      </w:r>
      <w:r>
        <w:t xml:space="preserve">   Koscielny    </w:t>
      </w:r>
      <w:r>
        <w:t xml:space="preserve">   Matuidi    </w:t>
      </w:r>
      <w:r>
        <w:t xml:space="preserve">   Lloris    </w:t>
      </w:r>
      <w:r>
        <w:t xml:space="preserve">   payet    </w:t>
      </w:r>
      <w:r>
        <w:t xml:space="preserve">   Griezmann    </w:t>
      </w:r>
      <w:r>
        <w:t xml:space="preserve">   Giroud    </w:t>
      </w:r>
      <w:r>
        <w:t xml:space="preserve">   Sanchez    </w:t>
      </w:r>
      <w:r>
        <w:t xml:space="preserve">   Rooney    </w:t>
      </w:r>
      <w:r>
        <w:t xml:space="preserve">   Bale    </w:t>
      </w:r>
      <w:r>
        <w:t xml:space="preserve">   Pele    </w:t>
      </w:r>
      <w:r>
        <w:t xml:space="preserve">   Zidane    </w:t>
      </w:r>
      <w:r>
        <w:t xml:space="preserve">   Pogba    </w:t>
      </w:r>
      <w:r>
        <w:t xml:space="preserve">   Ozil    </w:t>
      </w:r>
      <w:r>
        <w:t xml:space="preserve">   ibrahimovic    </w:t>
      </w:r>
      <w:r>
        <w:t xml:space="preserve">   Messi    </w:t>
      </w:r>
      <w:r>
        <w:t xml:space="preserve">   Ronaldo    </w:t>
      </w:r>
      <w:r>
        <w:t xml:space="preserve">   Cavani    </w:t>
      </w:r>
      <w:r>
        <w:t xml:space="preserve">   Neymar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football players</dc:title>
  <dcterms:created xsi:type="dcterms:W3CDTF">2021-10-11T06:50:07Z</dcterms:created>
  <dcterms:modified xsi:type="dcterms:W3CDTF">2021-10-11T06:50:07Z</dcterms:modified>
</cp:coreProperties>
</file>