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famous landmarks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ivory-white marble mausoleum on the south bank of the Yamuna river in the Indian city of Agra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Also known as the Flavian Amphitheatre, is an oval amphitheatre in the centre of the city of Rome, Italy.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combined bascule and suspension bridge in London built between 1886 and 1894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wrought iron lattice tower on the Champ de Mars in Paris, France.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nickname for the Great Bell of the clock at the north end of the Palace of Westminster in London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multi-venue performing arts centre in Sydney, Australia.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campanile, or freestanding bell tower, of the cathedral of the Italian city of Pisa.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colossal neoclassical sculpture on Liberty Island in New York Harbor in New York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one of the most famous monuments in Paris, standing at the western end of the Champs-Élysées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prehistoric monument in Wiltshire, England, 2 miles west of Amesbury and 8 miles north of Salisbury.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landmarks</dc:title>
  <dcterms:created xsi:type="dcterms:W3CDTF">2021-10-11T06:50:08Z</dcterms:created>
  <dcterms:modified xsi:type="dcterms:W3CDTF">2021-10-11T06:50:08Z</dcterms:modified>
</cp:coreProperties>
</file>