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famous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ashley benson    </w:t>
      </w:r>
      <w:r>
        <w:t xml:space="preserve">   miley cyrus    </w:t>
      </w:r>
      <w:r>
        <w:t xml:space="preserve">   ed sheeran    </w:t>
      </w:r>
      <w:r>
        <w:t xml:space="preserve">   becky g     </w:t>
      </w:r>
      <w:r>
        <w:t xml:space="preserve">   chris brown    </w:t>
      </w:r>
      <w:r>
        <w:t xml:space="preserve">   nicky minaj    </w:t>
      </w:r>
      <w:r>
        <w:t xml:space="preserve">   kayne    </w:t>
      </w:r>
      <w:r>
        <w:t xml:space="preserve">   drake    </w:t>
      </w:r>
      <w:r>
        <w:t xml:space="preserve">   j.cole    </w:t>
      </w:r>
      <w:r>
        <w:t xml:space="preserve">   sia    </w:t>
      </w:r>
      <w:r>
        <w:t xml:space="preserve">   birdy    </w:t>
      </w:r>
      <w:r>
        <w:t xml:space="preserve">   shawn mendes     </w:t>
      </w:r>
      <w:r>
        <w:t xml:space="preserve">   demi lovato    </w:t>
      </w:r>
      <w:r>
        <w:t xml:space="preserve">   justin bieber    </w:t>
      </w:r>
      <w:r>
        <w:t xml:space="preserve">   selena gomez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names</dc:title>
  <dcterms:created xsi:type="dcterms:W3CDTF">2021-10-11T06:49:45Z</dcterms:created>
  <dcterms:modified xsi:type="dcterms:W3CDTF">2021-10-11T06:49:45Z</dcterms:modified>
</cp:coreProperties>
</file>