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people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barack obama    </w:t>
      </w:r>
      <w:r>
        <w:t xml:space="preserve">   will smith    </w:t>
      </w:r>
      <w:r>
        <w:t xml:space="preserve">   brad pitt    </w:t>
      </w:r>
      <w:r>
        <w:t xml:space="preserve">   tom cruise    </w:t>
      </w:r>
      <w:r>
        <w:t xml:space="preserve">   tupac    </w:t>
      </w:r>
      <w:r>
        <w:t xml:space="preserve">   eminem    </w:t>
      </w:r>
      <w:r>
        <w:t xml:space="preserve">   rihanna    </w:t>
      </w:r>
      <w:r>
        <w:t xml:space="preserve">   drake    </w:t>
      </w:r>
      <w:r>
        <w:t xml:space="preserve">   tyga    </w:t>
      </w:r>
      <w:r>
        <w:t xml:space="preserve">   michael jackson    </w:t>
      </w:r>
      <w:r>
        <w:t xml:space="preserve">   jarrod hayne    </w:t>
      </w:r>
      <w:r>
        <w:t xml:space="preserve">   kyrie irving    </w:t>
      </w:r>
      <w:r>
        <w:t xml:space="preserve">   shaun johnson    </w:t>
      </w:r>
      <w:r>
        <w:t xml:space="preserve">   john key    </w:t>
      </w:r>
      <w:r>
        <w:t xml:space="preserve">   kid ink    </w:t>
      </w:r>
      <w:r>
        <w:t xml:space="preserve">   lil wayne    </w:t>
      </w:r>
      <w:r>
        <w:t xml:space="preserve">   lil jon    </w:t>
      </w:r>
      <w:r>
        <w:t xml:space="preserve">   john cena    </w:t>
      </w:r>
      <w:r>
        <w:t xml:space="preserve">   ariana grande    </w:t>
      </w:r>
      <w:r>
        <w:t xml:space="preserve">   justin bieber    </w:t>
      </w:r>
      <w:r>
        <w:t xml:space="preserve">   beyonce    </w:t>
      </w:r>
      <w:r>
        <w:t xml:space="preserve">   leonardo de caprio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people</dc:title>
  <dcterms:created xsi:type="dcterms:W3CDTF">2021-10-11T06:50:14Z</dcterms:created>
  <dcterms:modified xsi:type="dcterms:W3CDTF">2021-10-11T06:50:14Z</dcterms:modified>
</cp:coreProperties>
</file>