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famous people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justin bieber    </w:t>
      </w:r>
      <w:r>
        <w:t xml:space="preserve">   Chris brown    </w:t>
      </w:r>
      <w:r>
        <w:t xml:space="preserve">   tyga    </w:t>
      </w:r>
      <w:r>
        <w:t xml:space="preserve">   channing tatum    </w:t>
      </w:r>
      <w:r>
        <w:t xml:space="preserve">   miley Cyrus     </w:t>
      </w:r>
      <w:r>
        <w:t xml:space="preserve">   Becky G    </w:t>
      </w:r>
      <w:r>
        <w:t xml:space="preserve">   lady gaga    </w:t>
      </w:r>
      <w:r>
        <w:t xml:space="preserve">   drake     </w:t>
      </w:r>
      <w:r>
        <w:t xml:space="preserve">   selena gomez    </w:t>
      </w:r>
      <w:r>
        <w:t xml:space="preserve">   will smith    </w:t>
      </w:r>
      <w:r>
        <w:t xml:space="preserve">   katy perry    </w:t>
      </w:r>
      <w:r>
        <w:t xml:space="preserve">   kim kardashian    </w:t>
      </w:r>
      <w:r>
        <w:t xml:space="preserve">   eminem    </w:t>
      </w:r>
      <w:r>
        <w:t xml:space="preserve">   nicki minaj    </w:t>
      </w:r>
      <w:r>
        <w:t xml:space="preserve">   austin mahone    </w:t>
      </w:r>
      <w:r>
        <w:t xml:space="preserve">   Steven frenandez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people  </dc:title>
  <dcterms:created xsi:type="dcterms:W3CDTF">2021-10-11T06:49:49Z</dcterms:created>
  <dcterms:modified xsi:type="dcterms:W3CDTF">2021-10-11T06:49:49Z</dcterms:modified>
</cp:coreProperties>
</file>