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ALICIA KEYS    </w:t>
      </w:r>
      <w:r>
        <w:t xml:space="preserve">   BEYONCE    </w:t>
      </w:r>
      <w:r>
        <w:t xml:space="preserve">   LIZZY    </w:t>
      </w:r>
      <w:r>
        <w:t xml:space="preserve">   BELLA THORNE    </w:t>
      </w:r>
      <w:r>
        <w:t xml:space="preserve">   ROSS LYNCH     </w:t>
      </w:r>
      <w:r>
        <w:t xml:space="preserve">   SELENA GOMEZ    </w:t>
      </w:r>
      <w:r>
        <w:t xml:space="preserve">   MATTHEW     </w:t>
      </w:r>
      <w:r>
        <w:t xml:space="preserve">   VERONICA    </w:t>
      </w:r>
      <w:r>
        <w:t xml:space="preserve">   JAZMIN    </w:t>
      </w:r>
      <w:r>
        <w:t xml:space="preserve">   ALISHA    </w:t>
      </w:r>
      <w:r>
        <w:t xml:space="preserve">   DARIEL    </w:t>
      </w:r>
      <w:r>
        <w:t xml:space="preserve">   DEMI LOVATO    </w:t>
      </w:r>
      <w:r>
        <w:t xml:space="preserve">   NICKI MINAJ    </w:t>
      </w:r>
      <w:r>
        <w:t xml:space="preserve">   ZENDAYA    </w:t>
      </w:r>
      <w:r>
        <w:t xml:space="preserve">   LAURA MARANO    </w:t>
      </w:r>
      <w:r>
        <w:t xml:space="preserve">   PARTYNEXTDOOR    </w:t>
      </w:r>
      <w:r>
        <w:t xml:space="preserve">   DRAKE    </w:t>
      </w:r>
      <w:r>
        <w:t xml:space="preserve">   DOVE CAMERON    </w:t>
      </w:r>
      <w:r>
        <w:t xml:space="preserve">   ariana grANDE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singers</dc:title>
  <dcterms:created xsi:type="dcterms:W3CDTF">2021-10-11T06:50:02Z</dcterms:created>
  <dcterms:modified xsi:type="dcterms:W3CDTF">2021-10-11T06:50:02Z</dcterms:modified>
</cp:coreProperties>
</file>