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farm machinary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bucket    </w:t>
      </w:r>
      <w:r>
        <w:t xml:space="preserve">   rake    </w:t>
      </w:r>
      <w:r>
        <w:t xml:space="preserve">   forklift    </w:t>
      </w:r>
      <w:r>
        <w:t xml:space="preserve">   digger    </w:t>
      </w:r>
      <w:r>
        <w:t xml:space="preserve">   strawbedder    </w:t>
      </w:r>
      <w:r>
        <w:t xml:space="preserve">   tattieplanter    </w:t>
      </w:r>
      <w:r>
        <w:t xml:space="preserve">   quadbike    </w:t>
      </w:r>
      <w:r>
        <w:t xml:space="preserve">   topper    </w:t>
      </w:r>
      <w:r>
        <w:t xml:space="preserve">   sprayer    </w:t>
      </w:r>
      <w:r>
        <w:t xml:space="preserve">   mower    </w:t>
      </w:r>
      <w:r>
        <w:t xml:space="preserve">   fertizer spreader    </w:t>
      </w:r>
      <w:r>
        <w:t xml:space="preserve">   combine    </w:t>
      </w:r>
      <w:r>
        <w:t xml:space="preserve">   tractor    </w:t>
      </w:r>
      <w:r>
        <w:t xml:space="preserve">   roller    </w:t>
      </w:r>
      <w:r>
        <w:t xml:space="preserve">   manure spreader    </w:t>
      </w:r>
      <w:r>
        <w:t xml:space="preserve">   harrow    </w:t>
      </w:r>
      <w:r>
        <w:t xml:space="preserve">   seed drill    </w:t>
      </w:r>
      <w:r>
        <w:t xml:space="preserve">   trailer    </w:t>
      </w:r>
      <w:r>
        <w:t xml:space="preserve">   plough    </w:t>
      </w:r>
      <w:r>
        <w:t xml:space="preserve">   baler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machinary word search</dc:title>
  <dcterms:created xsi:type="dcterms:W3CDTF">2021-10-11T06:52:57Z</dcterms:created>
  <dcterms:modified xsi:type="dcterms:W3CDTF">2021-10-11T06:52:57Z</dcterms:modified>
</cp:coreProperties>
</file>