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whip    </w:t>
      </w:r>
      <w:r>
        <w:t xml:space="preserve">   dancing    </w:t>
      </w:r>
      <w:r>
        <w:t xml:space="preserve">   dresses    </w:t>
      </w:r>
      <w:r>
        <w:t xml:space="preserve">   darling    </w:t>
      </w:r>
      <w:r>
        <w:t xml:space="preserve">   cute    </w:t>
      </w:r>
      <w:r>
        <w:t xml:space="preserve">   pony    </w:t>
      </w:r>
      <w:r>
        <w:t xml:space="preserve">   movies    </w:t>
      </w:r>
      <w:r>
        <w:t xml:space="preserve">   nation    </w:t>
      </w:r>
      <w:r>
        <w:t xml:space="preserve">   fashion    </w:t>
      </w:r>
      <w:r>
        <w:t xml:space="preserve">   heels    </w:t>
      </w:r>
      <w:r>
        <w:t xml:space="preserve">   shirts    </w:t>
      </w:r>
      <w:r>
        <w:t xml:space="preserve">   lipstick    </w:t>
      </w:r>
      <w:r>
        <w:t xml:space="preserve">   lipgloss    </w:t>
      </w:r>
      <w:r>
        <w:t xml:space="preserve">   money    </w:t>
      </w:r>
      <w:r>
        <w:t xml:space="preserve">   catwalk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shows</dc:title>
  <dcterms:created xsi:type="dcterms:W3CDTF">2021-10-11T06:51:47Z</dcterms:created>
  <dcterms:modified xsi:type="dcterms:W3CDTF">2021-10-11T06:51:47Z</dcterms:modified>
</cp:coreProperties>
</file>