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fast food 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apple pie    </w:t>
      </w:r>
      <w:r>
        <w:t xml:space="preserve">   banana shake    </w:t>
      </w:r>
      <w:r>
        <w:t xml:space="preserve">   birthday cake shake    </w:t>
      </w:r>
      <w:r>
        <w:t xml:space="preserve">   black raspberry shake    </w:t>
      </w:r>
      <w:r>
        <w:t xml:space="preserve">   cheesecake shake    </w:t>
      </w:r>
      <w:r>
        <w:t xml:space="preserve">   chocolate cheesecake shake    </w:t>
      </w:r>
      <w:r>
        <w:t xml:space="preserve">   chocolate chip cookies    </w:t>
      </w:r>
      <w:r>
        <w:t xml:space="preserve">   chocolate shake    </w:t>
      </w:r>
      <w:r>
        <w:t xml:space="preserve">   cinnamon melts    </w:t>
      </w:r>
      <w:r>
        <w:t xml:space="preserve">   cookie dough shake    </w:t>
      </w:r>
      <w:r>
        <w:t xml:space="preserve">   eggnog shake    </w:t>
      </w:r>
      <w:r>
        <w:t xml:space="preserve">   m&amp;m's mcflurry    </w:t>
      </w:r>
      <w:r>
        <w:t xml:space="preserve">   m&amp;m's shake    </w:t>
      </w:r>
      <w:r>
        <w:t xml:space="preserve">   mint oreo shake    </w:t>
      </w:r>
      <w:r>
        <w:t xml:space="preserve">   oreo and cake shake    </w:t>
      </w:r>
      <w:r>
        <w:t xml:space="preserve">   oreo cheesecake    </w:t>
      </w:r>
      <w:r>
        <w:t xml:space="preserve">   oreo cheesecake shake    </w:t>
      </w:r>
      <w:r>
        <w:t xml:space="preserve">   oreo mcflurry    </w:t>
      </w:r>
      <w:r>
        <w:t xml:space="preserve">   oreo shake    </w:t>
      </w:r>
      <w:r>
        <w:t xml:space="preserve">   peppermint oreo shake    </w:t>
      </w:r>
      <w:r>
        <w:t xml:space="preserve">   red velvet oreo shake    </w:t>
      </w:r>
      <w:r>
        <w:t xml:space="preserve">   red velvet shake    </w:t>
      </w:r>
      <w:r>
        <w:t xml:space="preserve">   strawberry shake    </w:t>
      </w:r>
      <w:r>
        <w:t xml:space="preserve">   vanilla birthday cake shake    </w:t>
      </w:r>
      <w:r>
        <w:t xml:space="preserve">   vanilla shake    </w:t>
      </w:r>
      <w:r>
        <w:t xml:space="preserve">   white chocolate oreo shake    </w:t>
      </w:r>
      <w:r>
        <w:t xml:space="preserve">   white chocolate shake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food desserts</dc:title>
  <dcterms:created xsi:type="dcterms:W3CDTF">2021-10-11T06:52:56Z</dcterms:created>
  <dcterms:modified xsi:type="dcterms:W3CDTF">2021-10-11T06:52:56Z</dcterms:modified>
</cp:coreProperties>
</file>