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favorite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janiya    </w:t>
      </w:r>
      <w:r>
        <w:t xml:space="preserve">   april fools day    </w:t>
      </w:r>
      <w:r>
        <w:t xml:space="preserve">   ash wednesday    </w:t>
      </w:r>
      <w:r>
        <w:t xml:space="preserve">   birthday    </w:t>
      </w:r>
      <w:r>
        <w:t xml:space="preserve">   boxing day    </w:t>
      </w:r>
      <w:r>
        <w:t xml:space="preserve">   christmas    </w:t>
      </w:r>
      <w:r>
        <w:t xml:space="preserve">   columbus day    </w:t>
      </w:r>
      <w:r>
        <w:t xml:space="preserve">   diwali    </w:t>
      </w:r>
      <w:r>
        <w:t xml:space="preserve">   earth day    </w:t>
      </w:r>
      <w:r>
        <w:t xml:space="preserve">   easter    </w:t>
      </w:r>
      <w:r>
        <w:t xml:space="preserve">   first day of spring    </w:t>
      </w:r>
      <w:r>
        <w:t xml:space="preserve">   first day of winter    </w:t>
      </w:r>
      <w:r>
        <w:t xml:space="preserve">   flag day    </w:t>
      </w:r>
      <w:r>
        <w:t xml:space="preserve">   good friday    </w:t>
      </w:r>
      <w:r>
        <w:t xml:space="preserve">   halloween    </w:t>
      </w:r>
      <w:r>
        <w:t xml:space="preserve">   HANUKKAH    </w:t>
      </w:r>
      <w:r>
        <w:t xml:space="preserve">   independence day    </w:t>
      </w:r>
      <w:r>
        <w:t xml:space="preserve">   june 10th    </w:t>
      </w:r>
      <w:r>
        <w:t xml:space="preserve">   martin lurther kings day    </w:t>
      </w:r>
      <w:r>
        <w:t xml:space="preserve">   mothers day    </w:t>
      </w:r>
      <w:r>
        <w:t xml:space="preserve">   palm sunday    </w:t>
      </w:r>
      <w:r>
        <w:t xml:space="preserve">   passover    </w:t>
      </w:r>
      <w:r>
        <w:t xml:space="preserve">   presidents day    </w:t>
      </w:r>
      <w:r>
        <w:t xml:space="preserve">   thanksgiving day    </w:t>
      </w:r>
      <w:r>
        <w:t xml:space="preserve">   valentines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favorite holidays</dc:title>
  <dcterms:created xsi:type="dcterms:W3CDTF">2021-10-11T06:53:02Z</dcterms:created>
  <dcterms:modified xsi:type="dcterms:W3CDTF">2021-10-11T06:53:02Z</dcterms:modified>
</cp:coreProperties>
</file>