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favorite old time cartoons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teletubbies    </w:t>
      </w:r>
      <w:r>
        <w:t xml:space="preserve">   full house    </w:t>
      </w:r>
      <w:r>
        <w:t xml:space="preserve">   wild kratts    </w:t>
      </w:r>
      <w:r>
        <w:t xml:space="preserve">   clifford the big red dog    </w:t>
      </w:r>
      <w:r>
        <w:t xml:space="preserve">   curious geogre    </w:t>
      </w:r>
      <w:r>
        <w:t xml:space="preserve">   arthur    </w:t>
      </w:r>
      <w:r>
        <w:t xml:space="preserve">   popeye    </w:t>
      </w:r>
      <w:r>
        <w:t xml:space="preserve">   kung fu panda    </w:t>
      </w:r>
      <w:r>
        <w:t xml:space="preserve">   teen titans go    </w:t>
      </w:r>
      <w:r>
        <w:t xml:space="preserve">   teen titans    </w:t>
      </w:r>
      <w:r>
        <w:t xml:space="preserve">   ben ten    </w:t>
      </w:r>
      <w:r>
        <w:t xml:space="preserve">   looney tunes    </w:t>
      </w:r>
      <w:r>
        <w:t xml:space="preserve">   kim possible    </w:t>
      </w:r>
      <w:r>
        <w:t xml:space="preserve">   Go,Deigo,Go    </w:t>
      </w:r>
      <w:r>
        <w:t xml:space="preserve">   Dora    </w:t>
      </w:r>
      <w:r>
        <w:t xml:space="preserve">   tom and jerry    </w:t>
      </w:r>
      <w:r>
        <w:t xml:space="preserve">   backyradagains    </w:t>
      </w:r>
      <w:r>
        <w:t xml:space="preserve">   dragon tale    </w:t>
      </w:r>
      <w:r>
        <w:t xml:space="preserve">   spongebob squarepants    </w:t>
      </w:r>
      <w:r>
        <w:t xml:space="preserve">   upside down show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favorite old time cartoons</dc:title>
  <dcterms:created xsi:type="dcterms:W3CDTF">2021-10-11T06:53:25Z</dcterms:created>
  <dcterms:modified xsi:type="dcterms:W3CDTF">2021-10-11T06:53:25Z</dcterms:modified>
</cp:coreProperties>
</file>