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federalism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certain powers are assigned to the national government and certain powers assigned to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system of government that divides power between a national and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powers that are spelled out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agreement between states and foreign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powers that national government have historically possessed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powers that the constitution does not grant to the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 directing the people of a territory to frame a proposed state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legal process where fugitive from one state is returned to that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form of federal monetary aid given to the states in the form of federal tax revenues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grants made to states and private agencies to those groups that apply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money or other resources given by he federal government to state and local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grants with few strings attached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act that creates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powers that are possessed by both the national and state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powers held by the national government that are granted to it in the constitution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federalism</dc:title>
  <dcterms:created xsi:type="dcterms:W3CDTF">2021-10-11T06:54:18Z</dcterms:created>
  <dcterms:modified xsi:type="dcterms:W3CDTF">2021-10-11T06:54:18Z</dcterms:modified>
</cp:coreProperties>
</file>