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feminism</w:t>
      </w:r>
    </w:p>
    <w:p>
      <w:pPr>
        <w:pStyle w:val="Questions"/>
      </w:pPr>
      <w:r>
        <w:t xml:space="preserve">1. OWMNE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TSEFAUFTRGE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LRSIG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TTOPSER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TVEO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PLOICTIS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SGTIHR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PORWE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MMENOVET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NERDGE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LAEQU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ENINENDADEPC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COETSYI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OPSINONI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IRYSHOT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MSESIX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ELFEAM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GUFSEARF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AYRCIARTHP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AECTAPNECC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feminism</dc:title>
  <dcterms:created xsi:type="dcterms:W3CDTF">2021-10-12T20:38:44Z</dcterms:created>
  <dcterms:modified xsi:type="dcterms:W3CDTF">2021-10-12T20:38:44Z</dcterms:modified>
</cp:coreProperties>
</file>