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f,ff,ph,gh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afraid    </w:t>
      </w:r>
      <w:r>
        <w:t xml:space="preserve">   alphabet    </w:t>
      </w:r>
      <w:r>
        <w:t xml:space="preserve">   breakfast    </w:t>
      </w:r>
      <w:r>
        <w:t xml:space="preserve">   calf    </w:t>
      </w:r>
      <w:r>
        <w:t xml:space="preserve">   chief    </w:t>
      </w:r>
      <w:r>
        <w:t xml:space="preserve">   cliff    </w:t>
      </w:r>
      <w:r>
        <w:t xml:space="preserve">   coffee    </w:t>
      </w:r>
      <w:r>
        <w:t xml:space="preserve">   cough    </w:t>
      </w:r>
      <w:r>
        <w:t xml:space="preserve">   dolphin    </w:t>
      </w:r>
      <w:r>
        <w:t xml:space="preserve">   elephant    </w:t>
      </w:r>
      <w:r>
        <w:t xml:space="preserve">   enough    </w:t>
      </w:r>
      <w:r>
        <w:t xml:space="preserve">   famous    </w:t>
      </w:r>
      <w:r>
        <w:t xml:space="preserve">   fast    </w:t>
      </w:r>
      <w:r>
        <w:t xml:space="preserve">   feast    </w:t>
      </w:r>
      <w:r>
        <w:t xml:space="preserve">   field    </w:t>
      </w:r>
      <w:r>
        <w:t xml:space="preserve">   fish    </w:t>
      </w:r>
      <w:r>
        <w:t xml:space="preserve">   fishing    </w:t>
      </w:r>
      <w:r>
        <w:t xml:space="preserve">   fluff    </w:t>
      </w:r>
      <w:r>
        <w:t xml:space="preserve">   friend    </w:t>
      </w:r>
      <w:r>
        <w:t xml:space="preserve">   giraffe    </w:t>
      </w:r>
      <w:r>
        <w:t xml:space="preserve">   graph    </w:t>
      </w:r>
      <w:r>
        <w:t xml:space="preserve">   grief    </w:t>
      </w:r>
      <w:r>
        <w:t xml:space="preserve">   half    </w:t>
      </w:r>
      <w:r>
        <w:t xml:space="preserve">   headphones    </w:t>
      </w:r>
      <w:r>
        <w:t xml:space="preserve">   laugh    </w:t>
      </w:r>
      <w:r>
        <w:t xml:space="preserve">   leaf    </w:t>
      </w:r>
      <w:r>
        <w:t xml:space="preserve">   lift    </w:t>
      </w:r>
      <w:r>
        <w:t xml:space="preserve">   loaf    </w:t>
      </w:r>
      <w:r>
        <w:t xml:space="preserve">   nephew    </w:t>
      </w:r>
      <w:r>
        <w:t xml:space="preserve">   office    </w:t>
      </w:r>
      <w:r>
        <w:t xml:space="preserve">   phone    </w:t>
      </w:r>
      <w:r>
        <w:t xml:space="preserve">   photo    </w:t>
      </w:r>
      <w:r>
        <w:t xml:space="preserve">   physical    </w:t>
      </w:r>
      <w:r>
        <w:t xml:space="preserve">   proof    </w:t>
      </w:r>
      <w:r>
        <w:t xml:space="preserve">   puff    </w:t>
      </w:r>
      <w:r>
        <w:t xml:space="preserve">   rough    </w:t>
      </w:r>
      <w:r>
        <w:t xml:space="preserve">   staff    </w:t>
      </w:r>
      <w:r>
        <w:t xml:space="preserve">   stuff    </w:t>
      </w:r>
      <w:r>
        <w:t xml:space="preserve">   thief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f,ff,ph,gh words</dc:title>
  <dcterms:created xsi:type="dcterms:W3CDTF">2021-10-11T06:41:12Z</dcterms:created>
  <dcterms:modified xsi:type="dcterms:W3CDTF">2021-10-11T06:41:12Z</dcterms:modified>
</cp:coreProperties>
</file>