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makes a situation seem less important or serious than it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in the opposite of the speakers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appears to contradict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in which one word or phrase is substituted for another with which it's closely associated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similar sense or sound of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bold words that stand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metaphor giving distinct human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affirmative is expressed by negating its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literal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incongruous or contradictory terms appear side by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represents a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rhetorical strategy of describing something indirectly by referring to things around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repeated consonant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compares two or more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a part is used to represent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inoffensive term for one considered offensively explicit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Identity or similarity in sound between internal vowels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compares two unlike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phrase at the beginning of successive clauses or verses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2021-10-11T06:58:18Z</dcterms:created>
  <dcterms:modified xsi:type="dcterms:W3CDTF">2021-10-11T06:58:18Z</dcterms:modified>
</cp:coreProperties>
</file>