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figurative language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Repetition of vowel sounds.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comparison between two things in order to highlight similarity.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comparison between two unlike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something is said and is actually the opposite of what is meant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Contradictory statements beside one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 of words that sounds like the objects or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brief indirect reference to a person, place, or thing.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Play on words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Contradictory statement which actually makes sense or contains some truth.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Repetition of a word or phrase at beginning of clauses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Comparison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part is used to represent the whole, or whole of the part.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Softer word, substituted for a harsher 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Giving human qualities to an animal or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Repetition of the same letter at the beginning of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extreme exaggeration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figurative language</dc:title>
  <dcterms:created xsi:type="dcterms:W3CDTF">2021-10-11T06:58:11Z</dcterms:created>
  <dcterms:modified xsi:type="dcterms:W3CDTF">2021-10-11T06:58:11Z</dcterms:modified>
</cp:coreProperties>
</file>