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biz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guaranteed    </w:t>
      </w:r>
      <w:r>
        <w:t xml:space="preserve">   warranty    </w:t>
      </w:r>
      <w:r>
        <w:t xml:space="preserve">   website    </w:t>
      </w:r>
      <w:r>
        <w:t xml:space="preserve">   mastercard    </w:t>
      </w:r>
      <w:r>
        <w:t xml:space="preserve">   estimate    </w:t>
      </w:r>
      <w:r>
        <w:t xml:space="preserve">   reliable    </w:t>
      </w:r>
      <w:r>
        <w:t xml:space="preserve">   payment    </w:t>
      </w:r>
      <w:r>
        <w:t xml:space="preserve">   description    </w:t>
      </w:r>
      <w:r>
        <w:t xml:space="preserve">   labor    </w:t>
      </w:r>
      <w:r>
        <w:t xml:space="preserve">   accreditation    </w:t>
      </w:r>
      <w:r>
        <w:t xml:space="preserve">   tax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biz words</dc:title>
  <dcterms:created xsi:type="dcterms:W3CDTF">2021-10-11T07:01:57Z</dcterms:created>
  <dcterms:modified xsi:type="dcterms:W3CDTF">2021-10-11T07:01:57Z</dcterms:modified>
</cp:coreProperties>
</file>