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chris brown    </w:t>
      </w:r>
      <w:r>
        <w:t xml:space="preserve">   6ix9ine    </w:t>
      </w:r>
      <w:r>
        <w:t xml:space="preserve">   lil baby    </w:t>
      </w:r>
      <w:r>
        <w:t xml:space="preserve">   camila cabello    </w:t>
      </w:r>
      <w:r>
        <w:t xml:space="preserve">   nickiminaj    </w:t>
      </w:r>
      <w:r>
        <w:t xml:space="preserve">   ariana grande    </w:t>
      </w:r>
      <w:r>
        <w:t xml:space="preserve">   mariah carey    </w:t>
      </w:r>
      <w:r>
        <w:t xml:space="preserve">   eminem    </w:t>
      </w:r>
      <w:r>
        <w:t xml:space="preserve">   taylor swift    </w:t>
      </w:r>
      <w:r>
        <w:t xml:space="preserve">   meek mill    </w:t>
      </w:r>
      <w:r>
        <w:t xml:space="preserve">   cardi b    </w:t>
      </w:r>
      <w:r>
        <w:t xml:space="preserve">   drake    </w:t>
      </w:r>
      <w:r>
        <w:t xml:space="preserve">   xxxtentacion    </w:t>
      </w:r>
      <w:r>
        <w:t xml:space="preserve">   kodak black    </w:t>
      </w:r>
      <w:r>
        <w:t xml:space="preserve">   bruno mars    </w:t>
      </w:r>
      <w:r>
        <w:t xml:space="preserve">   tyga    </w:t>
      </w:r>
      <w:r>
        <w:t xml:space="preserve">   offset    </w:t>
      </w:r>
      <w:r>
        <w:t xml:space="preserve">   post malone    </w:t>
      </w:r>
      <w:r>
        <w:t xml:space="preserve">   ella mai    </w:t>
      </w:r>
      <w:r>
        <w:t xml:space="preserve">   marshmello    </w:t>
      </w:r>
      <w:r>
        <w:t xml:space="preserve">   kendrick lamar    </w:t>
      </w:r>
      <w:r>
        <w:t xml:space="preserve">   migos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artist</dc:title>
  <dcterms:created xsi:type="dcterms:W3CDTF">2021-10-11T07:03:40Z</dcterms:created>
  <dcterms:modified xsi:type="dcterms:W3CDTF">2021-10-11T07:03:40Z</dcterms:modified>
</cp:coreProperties>
</file>