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the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abby    </w:t>
      </w:r>
      <w:r>
        <w:t xml:space="preserve">   anique    </w:t>
      </w:r>
      <w:r>
        <w:t xml:space="preserve">   anna    </w:t>
      </w:r>
      <w:r>
        <w:t xml:space="preserve">   axel    </w:t>
      </w:r>
      <w:r>
        <w:t xml:space="preserve">   bebe    </w:t>
      </w:r>
      <w:r>
        <w:t xml:space="preserve">   erika    </w:t>
      </w:r>
      <w:r>
        <w:t xml:space="preserve">   grampa    </w:t>
      </w:r>
      <w:r>
        <w:t xml:space="preserve">   gris    </w:t>
      </w:r>
      <w:r>
        <w:t xml:space="preserve">   lalo    </w:t>
      </w:r>
      <w:r>
        <w:t xml:space="preserve">   paola    </w:t>
      </w:r>
      <w:r>
        <w:t xml:space="preserve">   sergio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names</dc:title>
  <dcterms:created xsi:type="dcterms:W3CDTF">2021-10-11T07:03:19Z</dcterms:created>
  <dcterms:modified xsi:type="dcterms:W3CDTF">2021-10-11T07:03:19Z</dcterms:modified>
</cp:coreProperties>
</file>