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finding nemo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Nemo's nickname from the tank gang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girl who terrorizes the tank gang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clown fish with one funny little fin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kind of bird is Nigel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he rides the east australian current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Crush's 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profession of darla's uncle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starfish in the tank gang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she can't remember anything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kind of fish is Bloat?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nemo's dad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school teacher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the seagulls repeatedly say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nemo's mother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type of fish is Sheldon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yellow fish in tank gang, also what you air makes under water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shark who reminds everyone that fish are friends, not food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finding nemo</dc:title>
  <dcterms:created xsi:type="dcterms:W3CDTF">2021-10-11T07:05:52Z</dcterms:created>
  <dcterms:modified xsi:type="dcterms:W3CDTF">2021-10-11T07:05:52Z</dcterms:modified>
</cp:coreProperties>
</file>