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 safety </w:t>
      </w:r>
    </w:p>
    <w:p>
      <w:pPr>
        <w:pStyle w:val="Questions"/>
      </w:pPr>
      <w:r>
        <w:t xml:space="preserve">1. ESOECLNIRCT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REFI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DNCLEA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EKOMS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AIREFMN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EIRF ECPSAE PNAL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STAYEF IETX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ITUKREFRC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ATEWR HOSE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OPT,S R,PDO RLLO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ESMOK OTCEERTD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LLCA ROF PLHE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</dc:title>
  <dcterms:created xsi:type="dcterms:W3CDTF">2021-10-11T07:06:13Z</dcterms:created>
  <dcterms:modified xsi:type="dcterms:W3CDTF">2021-10-11T07:06:13Z</dcterms:modified>
</cp:coreProperties>
</file>