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spinal injury is suspected it may be nessasary to do a _______to open airway.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choking victim is coughing and trying to clear the airway on their own, do not _____physically.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have to leave an uncounscious victim alone to call EMS, place them in the ______position to ensure airway drainage.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victim is pregnant put a pillow under the ____side of her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victim is choking and 5 back blows didnt work move on to 5 ______thrusts.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an uncounscious victim the _____is the most common cause of an airway obstruction.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choking victim becomes unconcious always check the mouth for any ____objects before giving rescue breaths.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______obstruction does not allow air to pass by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Land marking for CPR is on the center of the ______line drawn between the nipples.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doing CPR keep elbows ______straight.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Compressions squeeze the______ between the breastbone and the backbone.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doing CPR its 30 _____to 2 breaths.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CPR is a combination of 2 life support techniques, artificial ______and circulation.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______ forcefully is a good sign of an airway obstruction.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doing CPR push hard and fast and always let the heart ______fully between compressions.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Ensure a good head _____when giving rescue breaths.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ivtim is ____if there is no verbal anwser or movement in response to the squeeze or pinch.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choking victim is to large for you or is pregnant you then preform ____compressions.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approach a victim always _______yourself.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victim is in water start CPR with 2 rescue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2021-10-11T07:07:05Z</dcterms:created>
  <dcterms:modified xsi:type="dcterms:W3CDTF">2021-10-11T07:07:05Z</dcterms:modified>
</cp:coreProperties>
</file>