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hurts and can be caused by a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days left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freezing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body's ability to maintain an intense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what causes an inflammation of the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least common, most severe heat related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best school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favorite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painful muscle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used to constrict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blood flow to a part of the brain is interrupted by a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fluids lost through sweating are not replaced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happens when the body loses heat faster than it can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substance that causes injury when it enters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when the airway is partially or completely blocked by a foreign object.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2021-10-11T07:08:54Z</dcterms:created>
  <dcterms:modified xsi:type="dcterms:W3CDTF">2021-10-11T07:08:54Z</dcterms:modified>
</cp:coreProperties>
</file>