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day of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agendas    </w:t>
      </w:r>
      <w:r>
        <w:t xml:space="preserve">   notebooks    </w:t>
      </w:r>
      <w:r>
        <w:t xml:space="preserve">   friends    </w:t>
      </w:r>
      <w:r>
        <w:t xml:space="preserve">   snacks    </w:t>
      </w:r>
      <w:r>
        <w:t xml:space="preserve">   water bottles    </w:t>
      </w:r>
      <w:r>
        <w:t xml:space="preserve">   rulers    </w:t>
      </w:r>
      <w:r>
        <w:t xml:space="preserve">   highlighters    </w:t>
      </w:r>
      <w:r>
        <w:t xml:space="preserve">   pencils    </w:t>
      </w:r>
      <w:r>
        <w:t xml:space="preserve">   books    </w:t>
      </w:r>
      <w:r>
        <w:t xml:space="preserve">   fifth grade    </w:t>
      </w:r>
      <w:r>
        <w:t xml:space="preserve">   secretary    </w:t>
      </w:r>
      <w:r>
        <w:t xml:space="preserve">   librarian    </w:t>
      </w:r>
      <w:r>
        <w:t xml:space="preserve">   counselor    </w:t>
      </w:r>
      <w:r>
        <w:t xml:space="preserve">   principal    </w:t>
      </w:r>
      <w:r>
        <w:t xml:space="preserve">   teachers    </w:t>
      </w:r>
      <w:r>
        <w:t xml:space="preserve">   walkers    </w:t>
      </w:r>
      <w:r>
        <w:t xml:space="preserve">   car riders    </w:t>
      </w:r>
      <w:r>
        <w:t xml:space="preserve">   safety patrol    </w:t>
      </w:r>
      <w:r>
        <w:t xml:space="preserve">   bikes    </w:t>
      </w:r>
      <w:r>
        <w:t xml:space="preserve">   lunch    </w:t>
      </w:r>
      <w:r>
        <w:t xml:space="preserve">   Character    </w:t>
      </w:r>
      <w:r>
        <w:t xml:space="preserve">   Writing    </w:t>
      </w:r>
      <w:r>
        <w:t xml:space="preserve">   Reading    </w:t>
      </w:r>
      <w:r>
        <w:t xml:space="preserve">   Science    </w:t>
      </w:r>
      <w:r>
        <w:t xml:space="preserve">   Math    </w:t>
      </w:r>
      <w:r>
        <w:t xml:space="preserve">   Social Studies    </w:t>
      </w:r>
      <w:r>
        <w:t xml:space="preserve">   recess    </w:t>
      </w:r>
      <w:r>
        <w:t xml:space="preserve">   art    </w:t>
      </w:r>
      <w:r>
        <w:t xml:space="preserve">   music    </w:t>
      </w:r>
      <w:r>
        <w:t xml:space="preserve">   physical education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day of school</dc:title>
  <dcterms:created xsi:type="dcterms:W3CDTF">2021-10-11T07:09:28Z</dcterms:created>
  <dcterms:modified xsi:type="dcterms:W3CDTF">2021-10-11T07:09:28Z</dcterms:modified>
</cp:coreProperties>
</file>