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bass    </w:t>
      </w:r>
      <w:r>
        <w:t xml:space="preserve">   bullhead    </w:t>
      </w:r>
      <w:r>
        <w:t xml:space="preserve">   catfish    </w:t>
      </w:r>
      <w:r>
        <w:t xml:space="preserve">   crap    </w:t>
      </w:r>
      <w:r>
        <w:t xml:space="preserve">   crappies    </w:t>
      </w:r>
      <w:r>
        <w:t xml:space="preserve">   muskie    </w:t>
      </w:r>
      <w:r>
        <w:t xml:space="preserve">   nortern pike    </w:t>
      </w:r>
      <w:r>
        <w:t xml:space="preserve">   prech    </w:t>
      </w:r>
      <w:r>
        <w:t xml:space="preserve">   rainbow trout    </w:t>
      </w:r>
      <w:r>
        <w:t xml:space="preserve">   salmon    </w:t>
      </w:r>
      <w:r>
        <w:t xml:space="preserve">   sunfish    </w:t>
      </w:r>
      <w:r>
        <w:t xml:space="preserve">   walleye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</dc:title>
  <dcterms:created xsi:type="dcterms:W3CDTF">2021-10-11T07:09:48Z</dcterms:created>
  <dcterms:modified xsi:type="dcterms:W3CDTF">2021-10-11T07:09:48Z</dcterms:modified>
</cp:coreProperties>
</file>