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minnows    </w:t>
      </w:r>
      <w:r>
        <w:t xml:space="preserve">   shrimp    </w:t>
      </w:r>
      <w:r>
        <w:t xml:space="preserve">   crab trap    </w:t>
      </w:r>
      <w:r>
        <w:t xml:space="preserve">   halibut    </w:t>
      </w:r>
      <w:r>
        <w:t xml:space="preserve">   flasher    </w:t>
      </w:r>
      <w:r>
        <w:t xml:space="preserve">   lure    </w:t>
      </w:r>
      <w:r>
        <w:t xml:space="preserve">   bass    </w:t>
      </w:r>
      <w:r>
        <w:t xml:space="preserve">   trout    </w:t>
      </w:r>
      <w:r>
        <w:t xml:space="preserve">   tackle box    </w:t>
      </w:r>
      <w:r>
        <w:t xml:space="preserve">   net    </w:t>
      </w:r>
      <w:r>
        <w:t xml:space="preserve">   boat    </w:t>
      </w:r>
      <w:r>
        <w:t xml:space="preserve">   sinker    </w:t>
      </w:r>
      <w:r>
        <w:t xml:space="preserve">   hook    </w:t>
      </w:r>
      <w:r>
        <w:t xml:space="preserve">   line    </w:t>
      </w:r>
      <w:r>
        <w:t xml:space="preserve">   cast    </w:t>
      </w:r>
      <w:r>
        <w:t xml:space="preserve">   flyfishing    </w:t>
      </w:r>
      <w:r>
        <w:t xml:space="preserve">   waders    </w:t>
      </w:r>
      <w:r>
        <w:t xml:space="preserve">   bait    </w:t>
      </w:r>
      <w:r>
        <w:t xml:space="preserve">   salmon    </w:t>
      </w:r>
      <w:r>
        <w:t xml:space="preserve">   chinook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</dc:title>
  <dcterms:created xsi:type="dcterms:W3CDTF">2021-10-11T07:09:39Z</dcterms:created>
  <dcterms:modified xsi:type="dcterms:W3CDTF">2021-10-11T07:09:39Z</dcterms:modified>
</cp:coreProperties>
</file>