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five nights at freddys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scary    </w:t>
      </w:r>
      <w:r>
        <w:t xml:space="preserve">   minigames    </w:t>
      </w:r>
      <w:r>
        <w:t xml:space="preserve">   6:00    </w:t>
      </w:r>
      <w:r>
        <w:t xml:space="preserve">   girlchica    </w:t>
      </w:r>
      <w:r>
        <w:t xml:space="preserve">   healthbot    </w:t>
      </w:r>
      <w:r>
        <w:t xml:space="preserve">   funtimemangle    </w:t>
      </w:r>
      <w:r>
        <w:t xml:space="preserve">   fantom mangle    </w:t>
      </w:r>
      <w:r>
        <w:t xml:space="preserve">   nightmare mangle    </w:t>
      </w:r>
      <w:r>
        <w:t xml:space="preserve">   nightmare mr.cupcake    </w:t>
      </w:r>
      <w:r>
        <w:t xml:space="preserve">   mr.cupcake    </w:t>
      </w:r>
      <w:r>
        <w:t xml:space="preserve">   jubebox    </w:t>
      </w:r>
      <w:r>
        <w:t xml:space="preserve">   animalectronic    </w:t>
      </w:r>
      <w:r>
        <w:t xml:space="preserve">   jumpscare    </w:t>
      </w:r>
      <w:r>
        <w:t xml:space="preserve">   funtime chica    </w:t>
      </w:r>
      <w:r>
        <w:t xml:space="preserve">   nightmare marionett    </w:t>
      </w:r>
      <w:r>
        <w:t xml:space="preserve">   fantom marionett    </w:t>
      </w:r>
      <w:r>
        <w:t xml:space="preserve">   funtime bonnie    </w:t>
      </w:r>
      <w:r>
        <w:t xml:space="preserve">   funtime foxy    </w:t>
      </w:r>
      <w:r>
        <w:t xml:space="preserve">   funtime freddy    </w:t>
      </w:r>
      <w:r>
        <w:t xml:space="preserve">   pizzeria    </w:t>
      </w:r>
      <w:r>
        <w:t xml:space="preserve">   fantom chica    </w:t>
      </w:r>
      <w:r>
        <w:t xml:space="preserve">   fantombonnie    </w:t>
      </w:r>
      <w:r>
        <w:t xml:space="preserve">   fantom freddy    </w:t>
      </w:r>
      <w:r>
        <w:t xml:space="preserve">   fantom foxy    </w:t>
      </w:r>
      <w:r>
        <w:t xml:space="preserve">   nightmare balloon boy    </w:t>
      </w:r>
      <w:r>
        <w:t xml:space="preserve">   fantom balloon boy    </w:t>
      </w:r>
      <w:r>
        <w:t xml:space="preserve">   toy chica    </w:t>
      </w:r>
      <w:r>
        <w:t xml:space="preserve">   toy freddy    </w:t>
      </w:r>
      <w:r>
        <w:t xml:space="preserve">   toy bonnie    </w:t>
      </w:r>
      <w:r>
        <w:t xml:space="preserve">   marionett    </w:t>
      </w:r>
      <w:r>
        <w:t xml:space="preserve">   nightmare chica    </w:t>
      </w:r>
      <w:r>
        <w:t xml:space="preserve">   nightmare bonnie    </w:t>
      </w:r>
      <w:r>
        <w:t xml:space="preserve">   nightmare foxy    </w:t>
      </w:r>
      <w:r>
        <w:t xml:space="preserve">   nightmare freddy    </w:t>
      </w:r>
      <w:r>
        <w:t xml:space="preserve">   babyfreddy    </w:t>
      </w:r>
      <w:r>
        <w:t xml:space="preserve">   springtrap    </w:t>
      </w:r>
      <w:r>
        <w:t xml:space="preserve">   balloonboy    </w:t>
      </w:r>
      <w:r>
        <w:t xml:space="preserve">   foxy    </w:t>
      </w:r>
      <w:r>
        <w:t xml:space="preserve">   bonnie    </w:t>
      </w:r>
      <w:r>
        <w:t xml:space="preserve">   chica    </w:t>
      </w:r>
      <w:r>
        <w:t xml:space="preserve">  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freddys</dc:title>
  <dcterms:created xsi:type="dcterms:W3CDTF">2021-10-11T07:10:29Z</dcterms:created>
  <dcterms:modified xsi:type="dcterms:W3CDTF">2021-10-11T07:10:29Z</dcterms:modified>
</cp:coreProperties>
</file>