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five nights at freddys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phone guy    </w:t>
      </w:r>
      <w:r>
        <w:t xml:space="preserve">   jumpscare    </w:t>
      </w:r>
      <w:r>
        <w:t xml:space="preserve">   toy freddy    </w:t>
      </w:r>
      <w:r>
        <w:t xml:space="preserve">   musicbox    </w:t>
      </w:r>
      <w:r>
        <w:t xml:space="preserve">   old bonnie    </w:t>
      </w:r>
      <w:r>
        <w:t xml:space="preserve">   puppet    </w:t>
      </w:r>
      <w:r>
        <w:t xml:space="preserve">   ballon boy    </w:t>
      </w:r>
      <w:r>
        <w:t xml:space="preserve">   pizza    </w:t>
      </w:r>
      <w:r>
        <w:t xml:space="preserve">   fazbear    </w:t>
      </w:r>
      <w:r>
        <w:t xml:space="preserve">   chica    </w:t>
      </w:r>
      <w:r>
        <w:t xml:space="preserve">   springtrap    </w:t>
      </w:r>
      <w:r>
        <w:t xml:space="preserve">   bonnie    </w:t>
      </w:r>
      <w:r>
        <w:t xml:space="preserve">   mangle    </w:t>
      </w:r>
      <w:r>
        <w:t xml:space="preserve">   foxy    </w:t>
      </w:r>
      <w:r>
        <w:t xml:space="preserve">   golden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freddys</dc:title>
  <dcterms:created xsi:type="dcterms:W3CDTF">2021-10-11T07:10:08Z</dcterms:created>
  <dcterms:modified xsi:type="dcterms:W3CDTF">2021-10-11T07:10:08Z</dcterms:modified>
</cp:coreProperties>
</file>