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nights at freddys charicters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phone guy    </w:t>
      </w:r>
      <w:r>
        <w:t xml:space="preserve">   purlple guy    </w:t>
      </w:r>
      <w:r>
        <w:t xml:space="preserve">   boloon boy    </w:t>
      </w:r>
      <w:r>
        <w:t xml:space="preserve">   purple freddy    </w:t>
      </w:r>
      <w:r>
        <w:t xml:space="preserve">   golden freddy    </w:t>
      </w:r>
      <w:r>
        <w:t xml:space="preserve">   witherd freddy    </w:t>
      </w:r>
      <w:r>
        <w:t xml:space="preserve">   toy freddy    </w:t>
      </w:r>
      <w:r>
        <w:t xml:space="preserve">   freddy    </w:t>
      </w:r>
      <w:r>
        <w:t xml:space="preserve">   springtrap    </w:t>
      </w:r>
      <w:r>
        <w:t xml:space="preserve">   shadow bonnie    </w:t>
      </w:r>
      <w:r>
        <w:t xml:space="preserve">   toy bonnie    </w:t>
      </w:r>
      <w:r>
        <w:t xml:space="preserve">   bonnie     </w:t>
      </w:r>
      <w:r>
        <w:t xml:space="preserve">   witherd chica    </w:t>
      </w:r>
      <w:r>
        <w:t xml:space="preserve">   toy chica    </w:t>
      </w:r>
      <w:r>
        <w:t xml:space="preserve">   chica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nights at freddys charicters</dc:title>
  <dcterms:created xsi:type="dcterms:W3CDTF">2021-10-11T07:09:52Z</dcterms:created>
  <dcterms:modified xsi:type="dcterms:W3CDTF">2021-10-11T07:09:52Z</dcterms:modified>
</cp:coreProperties>
</file>