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flight and space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unmanned aerospace vehicle    </w:t>
      </w:r>
      <w:r>
        <w:t xml:space="preserve">   storyboard    </w:t>
      </w:r>
      <w:r>
        <w:t xml:space="preserve">   space shuttle    </w:t>
      </w:r>
      <w:r>
        <w:t xml:space="preserve">   slogan    </w:t>
      </w:r>
      <w:r>
        <w:t xml:space="preserve">   seaplane    </w:t>
      </w:r>
      <w:r>
        <w:t xml:space="preserve">   script    </w:t>
      </w:r>
      <w:r>
        <w:t xml:space="preserve">   sailplane    </w:t>
      </w:r>
      <w:r>
        <w:t xml:space="preserve">   rocket    </w:t>
      </w:r>
      <w:r>
        <w:t xml:space="preserve">   launch    </w:t>
      </w:r>
      <w:r>
        <w:t xml:space="preserve">   jingle    </w:t>
      </w:r>
      <w:r>
        <w:t xml:space="preserve">   infomercial    </w:t>
      </w:r>
      <w:r>
        <w:t xml:space="preserve">   hot air balloon    </w:t>
      </w:r>
      <w:r>
        <w:t xml:space="preserve">   helicopter    </w:t>
      </w:r>
      <w:r>
        <w:t xml:space="preserve">   drones    </w:t>
      </w:r>
      <w:r>
        <w:t xml:space="preserve">   astronautics    </w:t>
      </w:r>
      <w:r>
        <w:t xml:space="preserve">   airship    </w:t>
      </w:r>
      <w:r>
        <w:t xml:space="preserve">   airplane    </w:t>
      </w:r>
      <w:r>
        <w:t xml:space="preserve">   aerospace Engineer    </w:t>
      </w:r>
      <w:r>
        <w:t xml:space="preserve">   aerospace    </w:t>
      </w:r>
      <w:r>
        <w:t xml:space="preserve">   aeronautics    </w:t>
      </w:r>
      <w:r>
        <w:t xml:space="preserve">   aerodynamics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and space</dc:title>
  <dcterms:created xsi:type="dcterms:W3CDTF">2021-10-11T07:10:58Z</dcterms:created>
  <dcterms:modified xsi:type="dcterms:W3CDTF">2021-10-11T07:10:58Z</dcterms:modified>
</cp:coreProperties>
</file>