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floral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plant that grows in still or slowly 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tall plant that has very large yellow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begins growing at the bottom of a muddy,murky pool, and slowly emerges towards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brightly colred bloom. they are known as the '' herb of the sun''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 offer striking green foliage, eligant shaping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its pedals are so delicate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its used in flower arrangement such as bouquets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bulbous plant that typically bears bright yellow flowers with a long trumpet shape center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latin name for gerbera daisy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spring-flowering plant of the lily family, with boldy colored cup-shaped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leaf thats green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flower is characterized for its round to oval-shaped leaves and woody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Smells sweet and its white and yellow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shrub or climbing plant with rounded or flattend flowering 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soidago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floral crossword </dc:title>
  <dcterms:created xsi:type="dcterms:W3CDTF">2021-10-11T07:11:40Z</dcterms:created>
  <dcterms:modified xsi:type="dcterms:W3CDTF">2021-10-11T07:11:40Z</dcterms:modified>
</cp:coreProperties>
</file>