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floral design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florist must educate the customer in order to help them enjoy their flowers to the fullest extent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storage or shipment of flowers out of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floral material that has an "airy" look to create the finishing touch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design that consists of clusters or groups of flowers and foliage that strengthens the element of moves the eye through the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length of the useful life of cut floral materials after being received by the customer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converting nutrients, water carbon dioxide and sunlight into food for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firmly wrapping or tying similar materials together to form a larger individual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create focal point with unusual distinctive shapes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shorter stems of mass flowers provide a color and focal point near the rim of the container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growers, wholesalers and retain; florist must process their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sells floral goods and services to the consumer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level of light received on a plant surface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asymmetrically balanced design of few materials usually placed in groups that emphasize forms and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design techniques to place similar materials horizontally on top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cutting flowers stem properly and providing proper treatment at any stage of the distribution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due to the inability of water to enter the 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impression of the design being stable and self supported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supplies methods and materials that designers use to place and hold flowers and foliage in an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as primary flowers to establish the skeleton outline height or width of an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tight positioning of flowers clusters at the base of an arrangement forming round hills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crossword </dc:title>
  <dcterms:created xsi:type="dcterms:W3CDTF">2021-10-11T07:12:11Z</dcterms:created>
  <dcterms:modified xsi:type="dcterms:W3CDTF">2021-10-11T07:12:11Z</dcterms:modified>
</cp:coreProperties>
</file>