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flow of food ServSafe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thawing    </w:t>
      </w:r>
      <w:r>
        <w:t xml:space="preserve">   slacking    </w:t>
      </w:r>
      <w:r>
        <w:t xml:space="preserve">   uht    </w:t>
      </w:r>
      <w:r>
        <w:t xml:space="preserve">   aseptically    </w:t>
      </w:r>
      <w:r>
        <w:t xml:space="preserve">   rotation    </w:t>
      </w:r>
      <w:r>
        <w:t xml:space="preserve">   fifo    </w:t>
      </w:r>
      <w:r>
        <w:t xml:space="preserve">   datemarking    </w:t>
      </w:r>
      <w:r>
        <w:t xml:space="preserve">   criteria    </w:t>
      </w:r>
      <w:r>
        <w:t xml:space="preserve">   quality    </w:t>
      </w:r>
      <w:r>
        <w:t xml:space="preserve">   rejecting    </w:t>
      </w:r>
      <w:r>
        <w:t xml:space="preserve">   rop    </w:t>
      </w:r>
      <w:r>
        <w:t xml:space="preserve">   inspection    </w:t>
      </w:r>
      <w:r>
        <w:t xml:space="preserve">   shellstock    </w:t>
      </w:r>
      <w:r>
        <w:t xml:space="preserve">   keydrop    </w:t>
      </w:r>
      <w:r>
        <w:t xml:space="preserve">   suppliers    </w:t>
      </w:r>
      <w:r>
        <w:t xml:space="preserve">   approved    </w:t>
      </w:r>
      <w:r>
        <w:t xml:space="preserve">   receiving    </w:t>
      </w:r>
      <w:r>
        <w:t xml:space="preserve">   purchasing    </w:t>
      </w:r>
      <w:r>
        <w:t xml:space="preserve">   bolingpoint    </w:t>
      </w:r>
      <w:r>
        <w:t xml:space="preserve">   icepoint    </w:t>
      </w:r>
      <w:r>
        <w:t xml:space="preserve">   calibration    </w:t>
      </w:r>
      <w:r>
        <w:t xml:space="preserve">   tti    </w:t>
      </w:r>
      <w:r>
        <w:t xml:space="preserve">   thermistors    </w:t>
      </w:r>
      <w:r>
        <w:t xml:space="preserve">   thermocouples    </w:t>
      </w:r>
      <w:r>
        <w:t xml:space="preserve">   thermometer    </w:t>
      </w:r>
      <w:r>
        <w:t xml:space="preserve">   bimetallic    </w:t>
      </w:r>
      <w:r>
        <w:t xml:space="preserve">   flowoffood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of food ServSafe</dc:title>
  <dcterms:created xsi:type="dcterms:W3CDTF">2021-10-11T07:12:05Z</dcterms:created>
  <dcterms:modified xsi:type="dcterms:W3CDTF">2021-10-11T07:12:05Z</dcterms:modified>
</cp:coreProperties>
</file>