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flower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spinning    </w:t>
      </w:r>
      <w:r>
        <w:t xml:space="preserve">   planned    </w:t>
      </w:r>
      <w:r>
        <w:t xml:space="preserve">   slammed    </w:t>
      </w:r>
      <w:r>
        <w:t xml:space="preserve">   swimming    </w:t>
      </w:r>
      <w:r>
        <w:t xml:space="preserve">   flipped    </w:t>
      </w:r>
      <w:r>
        <w:t xml:space="preserve">   jogging    </w:t>
      </w:r>
      <w:r>
        <w:t xml:space="preserve">   must    </w:t>
      </w:r>
      <w:r>
        <w:t xml:space="preserve">   this    </w:t>
      </w:r>
      <w:r>
        <w:t xml:space="preserve">   telling    </w:t>
      </w:r>
      <w:r>
        <w:t xml:space="preserve">   missed    </w:t>
      </w:r>
      <w:r>
        <w:t xml:space="preserve">   sitting    </w:t>
      </w:r>
      <w:r>
        <w:t xml:space="preserve">   pinned    </w:t>
      </w:r>
      <w:r>
        <w:t xml:space="preserve">   hugging    </w:t>
      </w:r>
      <w:r>
        <w:t xml:space="preserve">   stepping    </w:t>
      </w:r>
      <w:r>
        <w:t xml:space="preserve">   shopping    </w:t>
      </w:r>
      <w:r>
        <w:t xml:space="preserve">   getting    </w:t>
      </w:r>
      <w:r>
        <w:t xml:space="preserve">   stopped    </w:t>
      </w:r>
      <w:r>
        <w:t xml:space="preserve">   clapped    </w:t>
      </w:r>
      <w:r>
        <w:t xml:space="preserve">   running    </w:t>
      </w:r>
      <w:r>
        <w:t xml:space="preserve">   batting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garden</dc:title>
  <dcterms:created xsi:type="dcterms:W3CDTF">2021-10-11T07:11:58Z</dcterms:created>
  <dcterms:modified xsi:type="dcterms:W3CDTF">2021-10-11T07:11:58Z</dcterms:modified>
</cp:coreProperties>
</file>