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flowering plants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insect that usually pollinates flowers (3)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male part of the plant 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sticky female part of the plant 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male part of the plant that holds up the anther (8)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way in which seeds can be dispersed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powder made in the anther 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Where the pollen is made 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thing that is dispersed from which the neww plant grows (4)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part of the lifecycle where pollen is transferred to to the stigma (11)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part of the lifecycle where the seeds are scattered (9)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sweet smelling syrup that attracts insects (6)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part of the lifecycle where the pollen joins the ovule (13)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pistil is the ___________ part of the plant 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way in which seeds can be dispersed (4)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part of the lifecycle where the seed grows into a seedling (11)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texture of the stigma 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texture of pollen (7)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female part of the plant which is the tube down which the pollen travels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Brightly coloured parts of the plant that attracts insects 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the ovules are found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stamen is the ______ part of the plant (4)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green petals that covered the bud 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female part of the plant 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way in which seeds can be dispersed 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eggs that are found in the ovary (6)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flowering plants</dc:title>
  <dcterms:created xsi:type="dcterms:W3CDTF">2021-10-11T07:12:00Z</dcterms:created>
  <dcterms:modified xsi:type="dcterms:W3CDTF">2021-10-11T07:12:00Z</dcterms:modified>
</cp:coreProperties>
</file>