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fnaf crossword/bendy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he's a shadow and takes place in FNAF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has a phone for a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is the creater of fnaf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 he does is take your batteries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a friend of joey drew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 meet them in chapter2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he's the only foxy with no hook or arm below is elbow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she is a inky angel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he is bendys big 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she looks like funtime foxy but she's broken and can climb walls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in FNAF 1 he jumpscares you when you lost all your power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he's a broken clown in sister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when the year of the bite of 87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it's the nightguards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is the dancing demon created by ink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she is the main robot in sister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are fake bendys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is the creator of bendy in the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there is there people in this gang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did love bendy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the type of fnaf where foxy has his pirate cove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 is also known as fat boris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 created bendy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he's spingtrap but not broken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he's the only freddy with a stripe on his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she say PIZZAAAAAAAAAAAAAAAAAAAAAA many many times</w:t>
            </w:r>
          </w:p>
        </w:tc>
      </w:tr>
    </w:tbl>
    <w:p>
      <w:pPr>
        <w:pStyle w:val="WordBankLarge"/>
      </w:pPr>
      <w:r>
        <w:t xml:space="preserve">   nightmare    </w:t>
      </w:r>
      <w:r>
        <w:t xml:space="preserve">   Ennard    </w:t>
      </w:r>
      <w:r>
        <w:t xml:space="preserve">   spring bonnie    </w:t>
      </w:r>
      <w:r>
        <w:t xml:space="preserve">   freddy     </w:t>
      </w:r>
      <w:r>
        <w:t xml:space="preserve">   mike    </w:t>
      </w:r>
      <w:r>
        <w:t xml:space="preserve">   phantom foxy    </w:t>
      </w:r>
      <w:r>
        <w:t xml:space="preserve">   mangle    </w:t>
      </w:r>
      <w:r>
        <w:t xml:space="preserve">   chica    </w:t>
      </w:r>
      <w:r>
        <w:t xml:space="preserve">    balloon boy     </w:t>
      </w:r>
      <w:r>
        <w:t xml:space="preserve">   bendy    </w:t>
      </w:r>
      <w:r>
        <w:t xml:space="preserve">   boris    </w:t>
      </w:r>
      <w:r>
        <w:t xml:space="preserve">   1987    </w:t>
      </w:r>
      <w:r>
        <w:t xml:space="preserve">   fnaf 1    </w:t>
      </w:r>
      <w:r>
        <w:t xml:space="preserve">   sammy     </w:t>
      </w:r>
      <w:r>
        <w:t xml:space="preserve">   alice angel    </w:t>
      </w:r>
      <w:r>
        <w:t xml:space="preserve">   circus baby    </w:t>
      </w:r>
      <w:r>
        <w:t xml:space="preserve">   butcher gang    </w:t>
      </w:r>
      <w:r>
        <w:t xml:space="preserve">   searchers    </w:t>
      </w:r>
      <w:r>
        <w:t xml:space="preserve">   cut outs    </w:t>
      </w:r>
      <w:r>
        <w:t xml:space="preserve">   toy freddy    </w:t>
      </w:r>
      <w:r>
        <w:t xml:space="preserve">   frddy    </w:t>
      </w:r>
      <w:r>
        <w:t xml:space="preserve">   joey drew    </w:t>
      </w:r>
      <w:r>
        <w:t xml:space="preserve">   scott    </w:t>
      </w:r>
      <w:r>
        <w:t xml:space="preserve">   meatly    </w:t>
      </w:r>
      <w:r>
        <w:t xml:space="preserve">   phone guy    </w:t>
      </w:r>
      <w:r>
        <w:t xml:space="preserve">   henry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fnaf crossword/bendy crossword</dc:title>
  <dcterms:created xsi:type="dcterms:W3CDTF">2021-10-11T07:13:52Z</dcterms:created>
  <dcterms:modified xsi:type="dcterms:W3CDTF">2021-10-11T07:13:52Z</dcterms:modified>
</cp:coreProperties>
</file>