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focail as gaeilge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cé a bhuaigh an Liam McCarty i mblliana?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Cé a bhuaigh an corn Sam Maguire i mbliana?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cé mhéad contae atá i gConnacht?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cén dath an bhfuil an féar?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cé mhéad contae atá in Éireann?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céard é an t-ainm atá ar an oileán?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cén mí atá ann anois?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cén dath a bhfuil an spéir?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cén rang atá tú istigh?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cé mhéad contae atá i gCúige Uladh?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cé a fuair Man Of The Match i gcraobh na hÉireann iománaíocht Gaillimhe vs Tiobraid Árainn?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Céard é t-ainm an Dún in Árainn?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céard a úsáideann tú le peil a imirt?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céard é an t-ainm atá ar an oileán is lú in Árainn?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céard a úsáidtear  le sliotar a bhualadh?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cé hé uimhir a 14 ar foireann iománaíocht ná Gaillimh?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focail as gaeilge </dc:title>
  <dcterms:created xsi:type="dcterms:W3CDTF">2021-10-11T07:13:57Z</dcterms:created>
  <dcterms:modified xsi:type="dcterms:W3CDTF">2021-10-11T07:13:57Z</dcterms:modified>
</cp:coreProperties>
</file>