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steak    </w:t>
      </w:r>
      <w:r>
        <w:t xml:space="preserve">   Bacon    </w:t>
      </w:r>
      <w:r>
        <w:t xml:space="preserve">   juice    </w:t>
      </w:r>
      <w:r>
        <w:t xml:space="preserve">   milk    </w:t>
      </w:r>
      <w:r>
        <w:t xml:space="preserve">   frozen waffles    </w:t>
      </w:r>
      <w:r>
        <w:t xml:space="preserve">   syrup    </w:t>
      </w:r>
      <w:r>
        <w:t xml:space="preserve">   pancake mix    </w:t>
      </w:r>
      <w:r>
        <w:t xml:space="preserve">   bacon    </w:t>
      </w:r>
      <w:r>
        <w:t xml:space="preserve">   honey mustard    </w:t>
      </w:r>
      <w:r>
        <w:t xml:space="preserve">   spinach    </w:t>
      </w:r>
      <w:r>
        <w:t xml:space="preserve">   lettuce    </w:t>
      </w:r>
      <w:r>
        <w:t xml:space="preserve">   onions    </w:t>
      </w:r>
      <w:r>
        <w:t xml:space="preserve">   tomatoes    </w:t>
      </w:r>
      <w:r>
        <w:t xml:space="preserve">   ketchup    </w:t>
      </w:r>
      <w:r>
        <w:t xml:space="preserve">   mustard    </w:t>
      </w:r>
      <w:r>
        <w:t xml:space="preserve">   bake beans    </w:t>
      </w:r>
      <w:r>
        <w:t xml:space="preserve">   rice    </w:t>
      </w:r>
      <w:r>
        <w:t xml:space="preserve">   mayonnaise    </w:t>
      </w:r>
      <w:r>
        <w:t xml:space="preserve">   wheat bread    </w:t>
      </w:r>
      <w:r>
        <w:t xml:space="preserve">   cheese    </w:t>
      </w:r>
      <w:r>
        <w:t xml:space="preserve">   lunch meat    </w:t>
      </w:r>
      <w:r>
        <w:t xml:space="preserve">   lime    </w:t>
      </w:r>
      <w:r>
        <w:t xml:space="preserve">   lemon    </w:t>
      </w:r>
      <w:r>
        <w:t xml:space="preserve">   strawberries    </w:t>
      </w:r>
      <w:r>
        <w:t xml:space="preserve">   steaks    </w:t>
      </w:r>
      <w:r>
        <w:t xml:space="preserve">   Ham    </w:t>
      </w:r>
      <w:r>
        <w:t xml:space="preserve">   sausage    </w:t>
      </w:r>
      <w:r>
        <w:t xml:space="preserve">   chicken    </w:t>
      </w:r>
      <w:r>
        <w:t xml:space="preserve">   orange    </w:t>
      </w:r>
      <w:r>
        <w:t xml:space="preserve">   apple    </w:t>
      </w:r>
      <w:r>
        <w:t xml:space="preserve">   watermelon    </w:t>
      </w:r>
      <w:r>
        <w:t xml:space="preserve">   french fries    </w:t>
      </w:r>
      <w:r>
        <w:t xml:space="preserve">   eggs    </w:t>
      </w:r>
      <w:r>
        <w:t xml:space="preserve">   potatoes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2021-10-11T07:15:02Z</dcterms:created>
  <dcterms:modified xsi:type="dcterms:W3CDTF">2021-10-11T07:15:02Z</dcterms:modified>
</cp:coreProperties>
</file>