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prengles    </w:t>
      </w:r>
      <w:r>
        <w:t xml:space="preserve">   zucchini    </w:t>
      </w:r>
      <w:r>
        <w:t xml:space="preserve">   squash    </w:t>
      </w:r>
      <w:r>
        <w:t xml:space="preserve">   potatos    </w:t>
      </w:r>
      <w:r>
        <w:t xml:space="preserve">   grapes    </w:t>
      </w:r>
      <w:r>
        <w:t xml:space="preserve">   apple    </w:t>
      </w:r>
      <w:r>
        <w:t xml:space="preserve">   watermelon    </w:t>
      </w:r>
      <w:r>
        <w:t xml:space="preserve">   pinapple    </w:t>
      </w:r>
      <w:r>
        <w:t xml:space="preserve">   mango    </w:t>
      </w:r>
      <w:r>
        <w:t xml:space="preserve">   steak samwich    </w:t>
      </w:r>
      <w:r>
        <w:t xml:space="preserve">   tomatoes    </w:t>
      </w:r>
      <w:r>
        <w:t xml:space="preserve">   french toast    </w:t>
      </w:r>
      <w:r>
        <w:t xml:space="preserve">   waffle    </w:t>
      </w:r>
      <w:r>
        <w:t xml:space="preserve">   pancake    </w:t>
      </w:r>
      <w:r>
        <w:t xml:space="preserve">   bread    </w:t>
      </w:r>
      <w:r>
        <w:t xml:space="preserve">   chicken    </w:t>
      </w:r>
      <w:r>
        <w:t xml:space="preserve">   hobinaro pepper    </w:t>
      </w:r>
      <w:r>
        <w:t xml:space="preserve">   ghost peppers    </w:t>
      </w:r>
      <w:r>
        <w:t xml:space="preserve">   red peppers    </w:t>
      </w:r>
      <w:r>
        <w:t xml:space="preserve">   peppres    </w:t>
      </w:r>
      <w:r>
        <w:t xml:space="preserve">   onion    </w:t>
      </w:r>
      <w:r>
        <w:t xml:space="preserve">   cheeseballs    </w:t>
      </w:r>
      <w:r>
        <w:t xml:space="preserve">   mac and cheese    </w:t>
      </w:r>
      <w:r>
        <w:t xml:space="preserve">   olives    </w:t>
      </w:r>
      <w:r>
        <w:t xml:space="preserve">   philly cheese steak    </w:t>
      </w:r>
      <w:r>
        <w:t xml:space="preserve">   catfish    </w:t>
      </w:r>
      <w:r>
        <w:t xml:space="preserve">   fish    </w:t>
      </w:r>
      <w:r>
        <w:t xml:space="preserve">   samon    </w:t>
      </w:r>
      <w:r>
        <w:t xml:space="preserve">   alligator    </w:t>
      </w:r>
      <w:r>
        <w:t xml:space="preserve">   beans    </w:t>
      </w:r>
      <w:r>
        <w:t xml:space="preserve">   green beans    </w:t>
      </w:r>
      <w:r>
        <w:t xml:space="preserve">   bacon burger    </w:t>
      </w:r>
      <w:r>
        <w:t xml:space="preserve">   french fries    </w:t>
      </w:r>
      <w:r>
        <w:t xml:space="preserve">   cheese    </w:t>
      </w:r>
      <w:r>
        <w:t xml:space="preserve">   ribs    </w:t>
      </w:r>
      <w:r>
        <w:t xml:space="preserve">   cheese steak    </w:t>
      </w:r>
      <w:r>
        <w:t xml:space="preserve">   porkchop    </w:t>
      </w:r>
      <w:r>
        <w:t xml:space="preserve">   steak    </w:t>
      </w:r>
      <w:r>
        <w:t xml:space="preserve">   pork    </w:t>
      </w:r>
      <w:r>
        <w:t xml:space="preserve">   beef    </w:t>
      </w:r>
      <w:r>
        <w:t xml:space="preserve">   turkey bacon    </w:t>
      </w:r>
      <w:r>
        <w:t xml:space="preserve">   turkey    </w:t>
      </w:r>
      <w:r>
        <w:t xml:space="preserve">   bacon    </w:t>
      </w:r>
      <w:r>
        <w:t xml:space="preserve">   sandwich    </w:t>
      </w:r>
      <w:r>
        <w:t xml:space="preserve">   burger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2021-10-11T07:15:08Z</dcterms:created>
  <dcterms:modified xsi:type="dcterms:W3CDTF">2021-10-11T07:15:08Z</dcterms:modified>
</cp:coreProperties>
</file>