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bacon    </w:t>
      </w:r>
      <w:r>
        <w:t xml:space="preserve">   banhmi    </w:t>
      </w:r>
      <w:r>
        <w:t xml:space="preserve">   burger    </w:t>
      </w:r>
      <w:r>
        <w:t xml:space="preserve">   caspacin    </w:t>
      </w:r>
      <w:r>
        <w:t xml:space="preserve">   cat food    </w:t>
      </w:r>
      <w:r>
        <w:t xml:space="preserve">   crakling    </w:t>
      </w:r>
      <w:r>
        <w:t xml:space="preserve">   dog food    </w:t>
      </w:r>
      <w:r>
        <w:t xml:space="preserve">   hot dogs    </w:t>
      </w:r>
      <w:r>
        <w:t xml:space="preserve">   lamb    </w:t>
      </w:r>
      <w:r>
        <w:t xml:space="preserve">   noldles    </w:t>
      </w:r>
      <w:r>
        <w:t xml:space="preserve">   nutella    </w:t>
      </w:r>
      <w:r>
        <w:t xml:space="preserve">   pancacks    </w:t>
      </w:r>
      <w:r>
        <w:t xml:space="preserve">   pie    </w:t>
      </w:r>
      <w:r>
        <w:t xml:space="preserve">   pig    </w:t>
      </w:r>
      <w:r>
        <w:t xml:space="preserve">   porige    </w:t>
      </w:r>
      <w:r>
        <w:t xml:space="preserve">   sandwich    </w:t>
      </w:r>
      <w:r>
        <w:t xml:space="preserve">   sausage    </w:t>
      </w:r>
      <w:r>
        <w:t xml:space="preserve">   sausage rolls    </w:t>
      </w:r>
      <w:r>
        <w:t xml:space="preserve">   steak    </w:t>
      </w:r>
      <w:r>
        <w:t xml:space="preserve">   sushi    </w:t>
      </w:r>
      <w:r>
        <w:t xml:space="preserve">   walffles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</dc:title>
  <dcterms:created xsi:type="dcterms:W3CDTF">2021-10-11T07:15:13Z</dcterms:created>
  <dcterms:modified xsi:type="dcterms:W3CDTF">2021-10-11T07:15:13Z</dcterms:modified>
</cp:coreProperties>
</file>