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food</w:t>
      </w:r>
    </w:p>
    <w:p>
      <w:pPr>
        <w:pStyle w:val="Questions"/>
      </w:pPr>
      <w:r>
        <w:t xml:space="preserve">1. NJATI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2. YMCOHA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TTSHEECOEOH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ASTKI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SLMFAA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LVENIAAC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SSARARCACIEHU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8. CUEALOEEGTHRSRE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9. FFEECSOPUHT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HPOSTIOPTAC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LORIFLRUPUST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12. CPYKO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CACHETOLO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CMREAECI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15. SARNAERLKMAICC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16. ERFISEETCHO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17. FSEETVRSO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18. YTGURO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ROIFST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20. GOSABALNARR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21. STADNBYLCE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22. HEYRSEH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23. LOEHATOTCIECWH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24. XARILMIT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25. OEMEWTALNR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26. ESETNWRSODUA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27. KMCCCINEH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28. EGTCIGEKSNCNUH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29. MCIGBA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30. BSEGREUECEHRS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31. MOTIWENANUD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32. DTECOEKI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33. YRESUCIFRL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34. ASSAL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35. TCEPKHU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36. RTUEUPTBEANT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37. TSONUD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38. SHOOLUTNDE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39. TOLAGE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40. RMLLWAOAMSHS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41. EOMSSR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42. ALANILV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43. AJCPHAE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44. CKIIHM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45. CERI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46. BUGOLGI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47. MIKAGJHIECI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48. TOOTAP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49. PHO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50. ISAGNGNI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</dc:title>
  <dcterms:created xsi:type="dcterms:W3CDTF">2021-10-11T07:15:43Z</dcterms:created>
  <dcterms:modified xsi:type="dcterms:W3CDTF">2021-10-11T07:15:43Z</dcterms:modified>
</cp:coreProperties>
</file>