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minerals    </w:t>
      </w:r>
      <w:r>
        <w:t xml:space="preserve">   protein    </w:t>
      </w:r>
      <w:r>
        <w:t xml:space="preserve">   suger    </w:t>
      </w:r>
      <w:r>
        <w:t xml:space="preserve">   salt    </w:t>
      </w:r>
      <w:r>
        <w:t xml:space="preserve">   zinc    </w:t>
      </w:r>
      <w:r>
        <w:t xml:space="preserve">   vitamins    </w:t>
      </w:r>
      <w:r>
        <w:t xml:space="preserve">   vegetarian    </w:t>
      </w:r>
      <w:r>
        <w:t xml:space="preserve">   legumes    </w:t>
      </w:r>
      <w:r>
        <w:t xml:space="preserve">   iron    </w:t>
      </w:r>
      <w:r>
        <w:t xml:space="preserve">   fat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2021-10-11T07:16:18Z</dcterms:created>
  <dcterms:modified xsi:type="dcterms:W3CDTF">2021-10-11T07:16:18Z</dcterms:modified>
</cp:coreProperties>
</file>