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food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chocolate    </w:t>
      </w:r>
      <w:r>
        <w:t xml:space="preserve">   ice cream    </w:t>
      </w:r>
      <w:r>
        <w:t xml:space="preserve">   jelly    </w:t>
      </w:r>
      <w:r>
        <w:t xml:space="preserve">   Cauliflower    </w:t>
      </w:r>
      <w:r>
        <w:t xml:space="preserve">   peas    </w:t>
      </w:r>
      <w:r>
        <w:t xml:space="preserve">   salad    </w:t>
      </w:r>
      <w:r>
        <w:t xml:space="preserve">   carrots    </w:t>
      </w:r>
      <w:r>
        <w:t xml:space="preserve">   streak    </w:t>
      </w:r>
      <w:r>
        <w:t xml:space="preserve">   pizza    </w:t>
      </w:r>
      <w:r>
        <w:t xml:space="preserve">   chips    </w:t>
      </w:r>
      <w:r>
        <w:t xml:space="preserve">   kangaroo    </w:t>
      </w:r>
      <w:r>
        <w:t xml:space="preserve">   duck    </w:t>
      </w:r>
      <w:r>
        <w:t xml:space="preserve">   pork    </w:t>
      </w:r>
      <w:r>
        <w:t xml:space="preserve">   fish    </w:t>
      </w:r>
      <w:r>
        <w:t xml:space="preserve">   crab    </w:t>
      </w:r>
      <w:r>
        <w:t xml:space="preserve">   turkey    </w:t>
      </w:r>
      <w:r>
        <w:t xml:space="preserve">   gammon    </w:t>
      </w:r>
      <w:r>
        <w:t xml:space="preserve">   lamb    </w:t>
      </w:r>
      <w:r>
        <w:t xml:space="preserve">   beef    </w:t>
      </w:r>
      <w:r>
        <w:t xml:space="preserve">   chicken    </w:t>
      </w:r>
      <w:r>
        <w:t xml:space="preserve">   water melon    </w:t>
      </w:r>
      <w:r>
        <w:t xml:space="preserve">   pineapple    </w:t>
      </w:r>
      <w:r>
        <w:t xml:space="preserve">   peach    </w:t>
      </w:r>
      <w:r>
        <w:t xml:space="preserve">   strawberry    </w:t>
      </w:r>
      <w:r>
        <w:t xml:space="preserve">   plum    </w:t>
      </w:r>
      <w:r>
        <w:t xml:space="preserve">   banana    </w:t>
      </w:r>
      <w:r>
        <w:t xml:space="preserve">   grapes    </w:t>
      </w:r>
      <w:r>
        <w:t xml:space="preserve">   pear    </w:t>
      </w:r>
      <w:r>
        <w:t xml:space="preserve">   apple    </w:t>
      </w:r>
      <w:r>
        <w:t xml:space="preserve">   orange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</dc:title>
  <dcterms:created xsi:type="dcterms:W3CDTF">2021-10-11T07:15:49Z</dcterms:created>
  <dcterms:modified xsi:type="dcterms:W3CDTF">2021-10-11T07:15:49Z</dcterms:modified>
</cp:coreProperties>
</file>